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97D4" w14:textId="77777777" w:rsidR="00DC71B4" w:rsidRDefault="00347979" w:rsidP="00B41CA7">
      <w:pPr>
        <w:pStyle w:val="Date"/>
        <w:spacing w:after="600"/>
      </w:pPr>
      <w:bookmarkStart w:id="0" w:name="_GoBack"/>
      <w:bookmarkEnd w:id="0"/>
      <w:r>
        <w:t>October 11, 20XX</w:t>
      </w:r>
    </w:p>
    <w:p w14:paraId="493B9CFF" w14:textId="2F7E8FEA" w:rsidR="00DC71B4" w:rsidRDefault="00B41CA7">
      <w:pPr>
        <w:pStyle w:val="RecipientAddress"/>
      </w:pPr>
      <w:r>
        <w:t xml:space="preserve">Mr. </w:t>
      </w:r>
      <w:r w:rsidR="00347979">
        <w:t xml:space="preserve">Paul </w:t>
      </w:r>
      <w:r w:rsidR="00F46C80">
        <w:t>Süours</w:t>
      </w:r>
    </w:p>
    <w:p w14:paraId="0F02BB94" w14:textId="77777777" w:rsidR="00DC71B4" w:rsidRDefault="00B41CA7">
      <w:pPr>
        <w:pStyle w:val="RecipientAddress"/>
      </w:pPr>
      <w:r>
        <w:t>9876 Main St.</w:t>
      </w:r>
    </w:p>
    <w:p w14:paraId="76E2E78B" w14:textId="77777777" w:rsidR="00DC71B4" w:rsidRDefault="00347979">
      <w:pPr>
        <w:pStyle w:val="RecipientAddress"/>
      </w:pPr>
      <w:r>
        <w:t>Phoenix, AZ 89002</w:t>
      </w:r>
    </w:p>
    <w:p w14:paraId="79D9A3F9" w14:textId="01BE90F8" w:rsidR="00DC71B4" w:rsidRDefault="00D27A70">
      <w:pPr>
        <w:pStyle w:val="Salutation"/>
      </w:pPr>
      <w:r>
        <w:t>Dear</w:t>
      </w:r>
      <w:r w:rsidRPr="00C87022">
        <w:t xml:space="preserve"> </w:t>
      </w:r>
      <w:r w:rsidR="00347979">
        <w:t xml:space="preserve">Mr. </w:t>
      </w:r>
      <w:r w:rsidR="00F46C80">
        <w:t>Süours</w:t>
      </w:r>
      <w:r>
        <w:t>:</w:t>
      </w:r>
    </w:p>
    <w:p w14:paraId="2D7477A0" w14:textId="77777777" w:rsidR="00DC71B4" w:rsidRDefault="00E14CF0">
      <w:pPr>
        <w:pStyle w:val="BodyText"/>
      </w:pPr>
      <w:r w:rsidRPr="00E14CF0">
        <w:t xml:space="preserve">It is our pleasure to </w:t>
      </w:r>
      <w:r w:rsidR="00103526" w:rsidRPr="00E14CF0">
        <w:t>confirm</w:t>
      </w:r>
      <w:r w:rsidRPr="00E14CF0">
        <w:t xml:space="preserve"> our </w:t>
      </w:r>
      <w:r w:rsidR="00347979">
        <w:t>offer of employme</w:t>
      </w:r>
      <w:r w:rsidR="00103526">
        <w:t>n</w:t>
      </w:r>
      <w:r w:rsidR="00347979">
        <w:t>t to you as a Ticket</w:t>
      </w:r>
      <w:r w:rsidRPr="00E14CF0">
        <w:t xml:space="preserve"> </w:t>
      </w:r>
      <w:r w:rsidR="00347979">
        <w:t>Agent</w:t>
      </w:r>
      <w:r w:rsidR="006F42E8">
        <w:t>.</w:t>
      </w:r>
      <w:r w:rsidRPr="00E14CF0">
        <w:t xml:space="preserve"> In this position, you will report directly to </w:t>
      </w:r>
      <w:r w:rsidR="00347979">
        <w:t>Deborah Poe</w:t>
      </w:r>
      <w:r w:rsidRPr="00E14CF0">
        <w:t xml:space="preserve"> beginning Monday, </w:t>
      </w:r>
      <w:commentRangeStart w:id="1"/>
      <w:commentRangeStart w:id="2"/>
      <w:r>
        <w:t xml:space="preserve">November </w:t>
      </w:r>
      <w:r w:rsidR="00101F70">
        <w:t>11</w:t>
      </w:r>
      <w:r w:rsidR="00347979">
        <w:t>, 20XX</w:t>
      </w:r>
      <w:r w:rsidRPr="00E14CF0">
        <w:t>.</w:t>
      </w:r>
      <w:commentRangeEnd w:id="1"/>
      <w:r w:rsidR="008F0D64">
        <w:rPr>
          <w:rStyle w:val="CommentReference"/>
        </w:rPr>
        <w:commentReference w:id="1"/>
      </w:r>
      <w:commentRangeEnd w:id="2"/>
      <w:r w:rsidR="008F0D64">
        <w:rPr>
          <w:rStyle w:val="CommentReference"/>
        </w:rPr>
        <w:commentReference w:id="2"/>
      </w:r>
    </w:p>
    <w:p w14:paraId="681E0BD1" w14:textId="77777777" w:rsidR="00DC71B4" w:rsidRDefault="00E14CF0">
      <w:pPr>
        <w:pStyle w:val="BodyText"/>
      </w:pPr>
      <w:r w:rsidRPr="00E14CF0">
        <w:t>Your salary will be $</w:t>
      </w:r>
      <w:r w:rsidR="00347979">
        <w:t>55</w:t>
      </w:r>
      <w:r w:rsidRPr="00E14CF0">
        <w:t xml:space="preserve">,000 per year. Paychecks are issued biweekly </w:t>
      </w:r>
      <w:r w:rsidR="00103526" w:rsidRPr="00E14CF0">
        <w:t>beginning</w:t>
      </w:r>
      <w:r w:rsidRPr="00E14CF0">
        <w:t xml:space="preserve"> with your first paycheck on Friday, </w:t>
      </w:r>
      <w:r>
        <w:t>November 14</w:t>
      </w:r>
      <w:r w:rsidRPr="00E14CF0">
        <w:t>, 20</w:t>
      </w:r>
      <w:r w:rsidR="00347979">
        <w:t>XX</w:t>
      </w:r>
      <w:r w:rsidRPr="00E14CF0">
        <w:t>.</w:t>
      </w:r>
    </w:p>
    <w:p w14:paraId="63B830D5" w14:textId="71773574" w:rsidR="00DC71B4" w:rsidRDefault="00E14CF0">
      <w:pPr>
        <w:pStyle w:val="BodyText"/>
      </w:pPr>
      <w:r w:rsidRPr="00E14CF0">
        <w:t xml:space="preserve">We will provide relocation </w:t>
      </w:r>
      <w:r w:rsidR="00103526" w:rsidRPr="00E14CF0">
        <w:t>assistance</w:t>
      </w:r>
      <w:r w:rsidRPr="00E14CF0">
        <w:t xml:space="preserve"> </w:t>
      </w:r>
      <w:r w:rsidR="00F46C80">
        <w:t>for</w:t>
      </w:r>
      <w:r w:rsidRPr="00E14CF0">
        <w:t xml:space="preserve"> </w:t>
      </w:r>
      <w:commentRangeStart w:id="3"/>
      <w:commentRangeStart w:id="4"/>
      <w:r w:rsidRPr="00E14CF0">
        <w:t>$2,500</w:t>
      </w:r>
      <w:commentRangeEnd w:id="3"/>
      <w:r w:rsidR="008F0D64">
        <w:rPr>
          <w:rStyle w:val="CommentReference"/>
        </w:rPr>
        <w:commentReference w:id="3"/>
      </w:r>
      <w:commentRangeEnd w:id="4"/>
      <w:r w:rsidR="008F0D64">
        <w:rPr>
          <w:rStyle w:val="CommentReference"/>
        </w:rPr>
        <w:commentReference w:id="4"/>
      </w:r>
      <w:r w:rsidRPr="00E14CF0">
        <w:t>. If you leave before one year of continuous employme</w:t>
      </w:r>
      <w:r w:rsidR="00103526">
        <w:t>n</w:t>
      </w:r>
      <w:r w:rsidRPr="00E14CF0">
        <w:t>t, you are required to return the total amount of relocation assistance.</w:t>
      </w:r>
    </w:p>
    <w:p w14:paraId="2C364867" w14:textId="77777777" w:rsidR="00DC71B4" w:rsidRDefault="00E14CF0">
      <w:pPr>
        <w:pStyle w:val="BodyText"/>
      </w:pPr>
      <w:r w:rsidRPr="00E14CF0">
        <w:t xml:space="preserve">You will be eligible for medical </w:t>
      </w:r>
      <w:r w:rsidR="007F56BA">
        <w:t xml:space="preserve">benefits </w:t>
      </w:r>
      <w:r w:rsidRPr="00E14CF0">
        <w:t>beginning on your first day of employme</w:t>
      </w:r>
      <w:r w:rsidR="00103526">
        <w:t>n</w:t>
      </w:r>
      <w:r w:rsidRPr="00E14CF0">
        <w:t>t. Vacation accrues at a rate of 8.</w:t>
      </w:r>
      <w:r w:rsidR="007F56BA">
        <w:t>5</w:t>
      </w:r>
      <w:r w:rsidRPr="00E14CF0">
        <w:t xml:space="preserve"> hours per month. You will be eligible to take accrued vacation after three months of continuous </w:t>
      </w:r>
      <w:commentRangeStart w:id="5"/>
      <w:commentRangeStart w:id="6"/>
      <w:r w:rsidRPr="00E14CF0">
        <w:t>employment</w:t>
      </w:r>
      <w:commentRangeEnd w:id="5"/>
      <w:r w:rsidR="008F0D64">
        <w:rPr>
          <w:rStyle w:val="CommentReference"/>
        </w:rPr>
        <w:commentReference w:id="5"/>
      </w:r>
      <w:commentRangeEnd w:id="6"/>
      <w:r w:rsidR="008F0D64">
        <w:rPr>
          <w:rStyle w:val="CommentReference"/>
        </w:rPr>
        <w:commentReference w:id="6"/>
      </w:r>
      <w:r w:rsidRPr="00E14CF0">
        <w:t>.</w:t>
      </w:r>
    </w:p>
    <w:p w14:paraId="398455E9" w14:textId="77777777" w:rsidR="00DC71B4" w:rsidRDefault="00E14CF0">
      <w:pPr>
        <w:pStyle w:val="BodyText"/>
      </w:pPr>
      <w:r w:rsidRPr="00E14CF0">
        <w:t xml:space="preserve">To </w:t>
      </w:r>
      <w:r w:rsidR="00103526" w:rsidRPr="00E14CF0">
        <w:t>confirm</w:t>
      </w:r>
      <w:r w:rsidRPr="00E14CF0">
        <w:t xml:space="preserve"> your acceptance of </w:t>
      </w:r>
      <w:proofErr w:type="gramStart"/>
      <w:r w:rsidRPr="00E14CF0">
        <w:t>this</w:t>
      </w:r>
      <w:proofErr w:type="gramEnd"/>
      <w:r w:rsidRPr="00E14CF0">
        <w:t xml:space="preserve"> offer of employment, please sign below and return to me by fax at (555) 555-0150.</w:t>
      </w:r>
    </w:p>
    <w:p w14:paraId="24E091DB" w14:textId="77777777" w:rsidR="00DC71B4" w:rsidRDefault="00DC71B4">
      <w:pPr>
        <w:pStyle w:val="BodyText"/>
      </w:pPr>
    </w:p>
    <w:p w14:paraId="5648399A" w14:textId="77777777" w:rsidR="00DC71B4" w:rsidRDefault="00E14CF0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</w:pPr>
      <w:r w:rsidRPr="00E14CF0">
        <w:t>Signature</w:t>
      </w:r>
      <w:r w:rsidRPr="00E14CF0">
        <w:tab/>
        <w:t>Date</w:t>
      </w:r>
    </w:p>
    <w:p w14:paraId="2BD6A7E2" w14:textId="77777777" w:rsidR="00DC71B4" w:rsidRDefault="00D27A70">
      <w:pPr>
        <w:pStyle w:val="Closing"/>
      </w:pPr>
      <w:r>
        <w:t>Sincerely,</w:t>
      </w:r>
    </w:p>
    <w:p w14:paraId="64F341E5" w14:textId="77777777" w:rsidR="00DC71B4" w:rsidRDefault="00103526">
      <w:pPr>
        <w:pStyle w:val="Signature"/>
      </w:pPr>
      <w:r>
        <w:t>Sheila</w:t>
      </w:r>
      <w:r w:rsidR="00347979">
        <w:t xml:space="preserve"> Word</w:t>
      </w:r>
    </w:p>
    <w:p w14:paraId="6333E241" w14:textId="77777777" w:rsidR="00DC71B4" w:rsidRDefault="00347979">
      <w:pPr>
        <w:pStyle w:val="Signature"/>
      </w:pPr>
      <w:r>
        <w:t>Human Resources Specialist</w:t>
      </w:r>
    </w:p>
    <w:sectPr w:rsidR="00DC71B4" w:rsidSect="00B41CA7">
      <w:headerReference w:type="default" r:id="rId9"/>
      <w:headerReference w:type="first" r:id="rId10"/>
      <w:footerReference w:type="first" r:id="rId11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ul Süours" w:date="2013-04-09T03:52:00Z" w:initials="ps">
    <w:p w14:paraId="65F1BC4B" w14:textId="4FDE119E" w:rsidR="008F0D64" w:rsidRDefault="008F0D64">
      <w:pPr>
        <w:pStyle w:val="CommentText"/>
      </w:pPr>
      <w:r>
        <w:rPr>
          <w:rStyle w:val="CommentReference"/>
        </w:rPr>
        <w:annotationRef/>
      </w:r>
      <w:r>
        <w:t>As per our conversation, I could not begin on this day because I had arrangements to be out-of-town prior to accepting the position. We agreed, I would begin on November 11.</w:t>
      </w:r>
    </w:p>
  </w:comment>
  <w:comment w:id="2" w:author="Sheila Word" w:date="2013-04-09T03:54:00Z" w:initials="sw">
    <w:p w14:paraId="1E9BC97F" w14:textId="30C3BA72" w:rsidR="008F0D64" w:rsidRDefault="008F0D64">
      <w:pPr>
        <w:pStyle w:val="CommentText"/>
      </w:pPr>
      <w:r>
        <w:rPr>
          <w:rStyle w:val="CommentReference"/>
        </w:rPr>
        <w:annotationRef/>
      </w:r>
      <w:r>
        <w:t>November 11 is the correct date. Your contract will reflect this date.</w:t>
      </w:r>
    </w:p>
  </w:comment>
  <w:comment w:id="3" w:author="Paul Süours" w:date="2013-04-09T03:53:00Z" w:initials="ps">
    <w:p w14:paraId="21280AA9" w14:textId="2B2CFF41" w:rsidR="008F0D64" w:rsidRDefault="008F0D64">
      <w:pPr>
        <w:pStyle w:val="CommentText"/>
      </w:pPr>
      <w:r>
        <w:rPr>
          <w:rStyle w:val="CommentReference"/>
        </w:rPr>
        <w:annotationRef/>
      </w:r>
      <w:r>
        <w:t>The amount should be $3,400. Please correct.</w:t>
      </w:r>
    </w:p>
  </w:comment>
  <w:comment w:id="4" w:author="Sheila Word" w:date="2013-04-09T03:54:00Z" w:initials="sw">
    <w:p w14:paraId="5FD47B8F" w14:textId="45B5EBAB" w:rsidR="008F0D64" w:rsidRDefault="008F0D64">
      <w:pPr>
        <w:pStyle w:val="CommentText"/>
      </w:pPr>
      <w:r>
        <w:rPr>
          <w:rStyle w:val="CommentReference"/>
        </w:rPr>
        <w:annotationRef/>
      </w:r>
      <w:r>
        <w:t>In conversation over the phone, we discussed this at length and we can only assist with this amount.</w:t>
      </w:r>
    </w:p>
  </w:comment>
  <w:comment w:id="5" w:author="Paul Süours" w:date="2013-04-09T03:53:00Z" w:initials="ps">
    <w:p w14:paraId="46503B67" w14:textId="1F4D104B" w:rsidR="008F0D64" w:rsidRDefault="008F0D64">
      <w:pPr>
        <w:pStyle w:val="CommentText"/>
      </w:pPr>
      <w:r>
        <w:rPr>
          <w:rStyle w:val="CommentReference"/>
        </w:rPr>
        <w:annotationRef/>
      </w:r>
      <w:r>
        <w:t>Agreed</w:t>
      </w:r>
    </w:p>
  </w:comment>
  <w:comment w:id="6" w:author="Sheila Word" w:date="2013-04-09T03:54:00Z" w:initials="sw">
    <w:p w14:paraId="6F1EC70D" w14:textId="29ABC23C" w:rsidR="008F0D64" w:rsidRDefault="008F0D64">
      <w:pPr>
        <w:pStyle w:val="CommentText"/>
      </w:pPr>
      <w:r>
        <w:rPr>
          <w:rStyle w:val="CommentReference"/>
        </w:rPr>
        <w:annotationRef/>
      </w:r>
      <w:r>
        <w:t>This statement will be added to your contract.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F1BC4B" w15:done="0"/>
  <w15:commentEx w15:paraId="1E9BC97F" w15:paraIdParent="65F1BC4B" w15:done="0"/>
  <w15:commentEx w15:paraId="21280AA9" w15:done="0"/>
  <w15:commentEx w15:paraId="5FD47B8F" w15:paraIdParent="21280AA9" w15:done="0"/>
  <w15:commentEx w15:paraId="46503B67" w15:done="0"/>
  <w15:commentEx w15:paraId="6F1EC70D" w15:paraIdParent="46503B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1473" w14:textId="77777777" w:rsidR="003414BF" w:rsidRDefault="003414BF">
      <w:r>
        <w:separator/>
      </w:r>
    </w:p>
  </w:endnote>
  <w:endnote w:type="continuationSeparator" w:id="0">
    <w:p w14:paraId="44B892AA" w14:textId="77777777" w:rsidR="003414BF" w:rsidRDefault="003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CD10" w14:textId="77777777" w:rsidR="00B41CA7" w:rsidRDefault="00B41CA7" w:rsidP="00B41CA7">
    <w:pPr>
      <w:pStyle w:val="SenderAddress"/>
      <w:jc w:val="center"/>
    </w:pPr>
    <w:r w:rsidRPr="001F12B7">
      <w:rPr>
        <w:sz w:val="22"/>
      </w:rPr>
      <w:t>1234 15</w:t>
    </w:r>
    <w:r w:rsidRPr="001F12B7">
      <w:rPr>
        <w:sz w:val="22"/>
        <w:vertAlign w:val="superscript"/>
      </w:rPr>
      <w:t>th</w:t>
    </w:r>
    <w:r w:rsidRPr="001F12B7">
      <w:rPr>
        <w:sz w:val="22"/>
      </w:rPr>
      <w:t xml:space="preserve"> St. </w:t>
    </w:r>
    <w:r w:rsidRPr="001F12B7">
      <w:rPr>
        <w:color w:val="1F497D" w:themeColor="text2"/>
      </w:rPr>
      <w:sym w:font="Wingdings" w:char="F06C"/>
    </w:r>
    <w:r>
      <w:t xml:space="preserve"> </w:t>
    </w:r>
    <w:r w:rsidRPr="001F12B7">
      <w:rPr>
        <w:sz w:val="22"/>
      </w:rPr>
      <w:t xml:space="preserve">Phoenix, AZ </w:t>
    </w:r>
    <w:r w:rsidRPr="001F12B7">
      <w:rPr>
        <w:color w:val="1F497D" w:themeColor="text2"/>
      </w:rPr>
      <w:sym w:font="Wingdings" w:char="F06C"/>
    </w:r>
    <w:r>
      <w:t xml:space="preserve"> </w:t>
    </w:r>
    <w:r w:rsidRPr="001F12B7">
      <w:rPr>
        <w:sz w:val="22"/>
      </w:rPr>
      <w:t>89001</w:t>
    </w:r>
  </w:p>
  <w:p w14:paraId="30BFE1B7" w14:textId="77777777" w:rsidR="00B41CA7" w:rsidRDefault="00B4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A82E" w14:textId="77777777" w:rsidR="003414BF" w:rsidRDefault="003414BF">
      <w:r>
        <w:separator/>
      </w:r>
    </w:p>
  </w:footnote>
  <w:footnote w:type="continuationSeparator" w:id="0">
    <w:p w14:paraId="070C3E12" w14:textId="77777777" w:rsidR="003414BF" w:rsidRDefault="0034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39FE" w14:textId="77777777" w:rsidR="00DC71B4" w:rsidRDefault="002327D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="00672AD8">
      <w:fldChar w:fldCharType="begin"/>
    </w:r>
    <w:r w:rsidR="00672AD8">
      <w:instrText>CREATEDATE  \@ "MMMM d, yyyy"  \* MERGEFORMAT</w:instrText>
    </w:r>
    <w:r w:rsidR="00672AD8">
      <w:fldChar w:fldCharType="separate"/>
    </w:r>
    <w:r w:rsidR="007F56BA">
      <w:rPr>
        <w:noProof/>
      </w:rPr>
      <w:t>October 14, 2006</w:t>
    </w:r>
    <w:r w:rsidR="00672AD8">
      <w:rPr>
        <w:noProof/>
      </w:rPr>
      <w:fldChar w:fldCharType="end"/>
    </w:r>
    <w:r w:rsidR="002F341B">
      <w:br/>
      <w:t xml:space="preserve">Page </w:t>
    </w:r>
    <w:r w:rsidR="00672AD8">
      <w:fldChar w:fldCharType="begin"/>
    </w:r>
    <w:r w:rsidR="00672AD8">
      <w:instrText>PAGE</w:instrText>
    </w:r>
    <w:r w:rsidR="00672AD8">
      <w:fldChar w:fldCharType="separate"/>
    </w:r>
    <w:r w:rsidR="00E14CF0">
      <w:rPr>
        <w:rStyle w:val="PageNumber"/>
        <w:noProof/>
      </w:rPr>
      <w:t>2</w:t>
    </w:r>
    <w:r w:rsidR="00672AD8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8FFA" w14:textId="77777777" w:rsidR="00B41CA7" w:rsidRPr="001F12B7" w:rsidRDefault="00B41CA7" w:rsidP="00B41CA7">
    <w:pPr>
      <w:pStyle w:val="Header"/>
      <w:jc w:val="center"/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</w:pPr>
    <w:r w:rsidRPr="001F12B7"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  <w:ptab w:relativeTo="margin" w:alignment="left" w:leader="none"/>
    </w:r>
    <w:r w:rsidRPr="001F12B7"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  <w:t>Blue Yonder Airlines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Süours">
    <w15:presenceInfo w15:providerId="None" w15:userId="Paul Süours"/>
  </w15:person>
  <w15:person w15:author="Sheila Word">
    <w15:presenceInfo w15:providerId="None" w15:userId="Sheila W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A"/>
    <w:rsid w:val="000A0714"/>
    <w:rsid w:val="000B7DA8"/>
    <w:rsid w:val="000F21F5"/>
    <w:rsid w:val="000F2F1D"/>
    <w:rsid w:val="000F5F00"/>
    <w:rsid w:val="00101F70"/>
    <w:rsid w:val="00103526"/>
    <w:rsid w:val="0012279B"/>
    <w:rsid w:val="0013733D"/>
    <w:rsid w:val="00160C84"/>
    <w:rsid w:val="00165240"/>
    <w:rsid w:val="001B0EB0"/>
    <w:rsid w:val="001C39C4"/>
    <w:rsid w:val="001C3B37"/>
    <w:rsid w:val="001C52CD"/>
    <w:rsid w:val="001D185A"/>
    <w:rsid w:val="00204EBD"/>
    <w:rsid w:val="0021430B"/>
    <w:rsid w:val="002327D8"/>
    <w:rsid w:val="00253BDF"/>
    <w:rsid w:val="00255735"/>
    <w:rsid w:val="00257509"/>
    <w:rsid w:val="00266713"/>
    <w:rsid w:val="00267CC0"/>
    <w:rsid w:val="00272AE7"/>
    <w:rsid w:val="00285499"/>
    <w:rsid w:val="002A1E60"/>
    <w:rsid w:val="002F341B"/>
    <w:rsid w:val="00333A3F"/>
    <w:rsid w:val="003414BF"/>
    <w:rsid w:val="00347979"/>
    <w:rsid w:val="003A65CF"/>
    <w:rsid w:val="004029BF"/>
    <w:rsid w:val="00403371"/>
    <w:rsid w:val="00422D2C"/>
    <w:rsid w:val="00435D17"/>
    <w:rsid w:val="00452DEA"/>
    <w:rsid w:val="00463425"/>
    <w:rsid w:val="0049011F"/>
    <w:rsid w:val="004B5B67"/>
    <w:rsid w:val="004D1C88"/>
    <w:rsid w:val="00517A98"/>
    <w:rsid w:val="00526F06"/>
    <w:rsid w:val="00530AAD"/>
    <w:rsid w:val="00536B2A"/>
    <w:rsid w:val="00572606"/>
    <w:rsid w:val="00575B10"/>
    <w:rsid w:val="005B2344"/>
    <w:rsid w:val="005D6740"/>
    <w:rsid w:val="005F4F00"/>
    <w:rsid w:val="00611C94"/>
    <w:rsid w:val="00614FBB"/>
    <w:rsid w:val="0061751D"/>
    <w:rsid w:val="006308D8"/>
    <w:rsid w:val="00643A94"/>
    <w:rsid w:val="00647857"/>
    <w:rsid w:val="00650B2F"/>
    <w:rsid w:val="00651856"/>
    <w:rsid w:val="00657D4B"/>
    <w:rsid w:val="00672AD8"/>
    <w:rsid w:val="006C25BA"/>
    <w:rsid w:val="006F02C2"/>
    <w:rsid w:val="006F42E8"/>
    <w:rsid w:val="007334AD"/>
    <w:rsid w:val="007347D7"/>
    <w:rsid w:val="00744147"/>
    <w:rsid w:val="00767097"/>
    <w:rsid w:val="007834BF"/>
    <w:rsid w:val="007B22B5"/>
    <w:rsid w:val="007C2960"/>
    <w:rsid w:val="007D03C5"/>
    <w:rsid w:val="007F303E"/>
    <w:rsid w:val="007F56BA"/>
    <w:rsid w:val="00847421"/>
    <w:rsid w:val="00852CDA"/>
    <w:rsid w:val="0087164E"/>
    <w:rsid w:val="00876FF3"/>
    <w:rsid w:val="008927C2"/>
    <w:rsid w:val="008A3187"/>
    <w:rsid w:val="008A45A3"/>
    <w:rsid w:val="008C0426"/>
    <w:rsid w:val="008C0A78"/>
    <w:rsid w:val="008F0D64"/>
    <w:rsid w:val="008F1AFE"/>
    <w:rsid w:val="00924372"/>
    <w:rsid w:val="009321DF"/>
    <w:rsid w:val="00956F81"/>
    <w:rsid w:val="00981E11"/>
    <w:rsid w:val="00985E0A"/>
    <w:rsid w:val="00991752"/>
    <w:rsid w:val="009A462A"/>
    <w:rsid w:val="009E1724"/>
    <w:rsid w:val="009F2F6E"/>
    <w:rsid w:val="009F34DD"/>
    <w:rsid w:val="00A46190"/>
    <w:rsid w:val="00A5159D"/>
    <w:rsid w:val="00AE27A5"/>
    <w:rsid w:val="00AF02F2"/>
    <w:rsid w:val="00AF5E1D"/>
    <w:rsid w:val="00B043C9"/>
    <w:rsid w:val="00B24C77"/>
    <w:rsid w:val="00B26817"/>
    <w:rsid w:val="00B41CA7"/>
    <w:rsid w:val="00B52DA1"/>
    <w:rsid w:val="00B76823"/>
    <w:rsid w:val="00B80048"/>
    <w:rsid w:val="00BB2753"/>
    <w:rsid w:val="00BD0BBB"/>
    <w:rsid w:val="00BD4022"/>
    <w:rsid w:val="00BE739C"/>
    <w:rsid w:val="00C6528A"/>
    <w:rsid w:val="00C833FF"/>
    <w:rsid w:val="00C87451"/>
    <w:rsid w:val="00CC2ADC"/>
    <w:rsid w:val="00CE2C65"/>
    <w:rsid w:val="00CF13D7"/>
    <w:rsid w:val="00D12684"/>
    <w:rsid w:val="00D27A70"/>
    <w:rsid w:val="00DA1BD0"/>
    <w:rsid w:val="00DA26B5"/>
    <w:rsid w:val="00DC71B4"/>
    <w:rsid w:val="00E14CF0"/>
    <w:rsid w:val="00E16DDB"/>
    <w:rsid w:val="00E915B3"/>
    <w:rsid w:val="00EA0E27"/>
    <w:rsid w:val="00EA5EAF"/>
    <w:rsid w:val="00F060A5"/>
    <w:rsid w:val="00F07C74"/>
    <w:rsid w:val="00F46C80"/>
    <w:rsid w:val="00F742A2"/>
    <w:rsid w:val="00F75710"/>
    <w:rsid w:val="00F848CB"/>
    <w:rsid w:val="00FA1BEC"/>
    <w:rsid w:val="00FD0588"/>
    <w:rsid w:val="00FD5F9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B668C"/>
  <w15:docId w15:val="{BB32A30B-9903-404B-B78B-A93F6A2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basedOn w:val="DefaultParagraphFont"/>
    <w:link w:val="Header"/>
    <w:uiPriority w:val="99"/>
    <w:rsid w:val="00FA1BEC"/>
    <w:rPr>
      <w:sz w:val="24"/>
      <w:szCs w:val="24"/>
    </w:rPr>
  </w:style>
  <w:style w:type="character" w:styleId="CommentReference">
    <w:name w:val="annotation reference"/>
    <w:basedOn w:val="DefaultParagraphFont"/>
    <w:rsid w:val="00657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4B"/>
  </w:style>
  <w:style w:type="paragraph" w:styleId="CommentSubject">
    <w:name w:val="annotation subject"/>
    <w:basedOn w:val="CommentText"/>
    <w:next w:val="CommentText"/>
    <w:link w:val="CommentSubjectChar"/>
    <w:rsid w:val="0065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cp:lastModifiedBy>Oliver Cox</cp:lastModifiedBy>
  <cp:revision>2</cp:revision>
  <dcterms:created xsi:type="dcterms:W3CDTF">2016-01-25T07:29:00Z</dcterms:created>
  <dcterms:modified xsi:type="dcterms:W3CDTF">2016-01-25T07:29:00Z</dcterms:modified>
</cp:coreProperties>
</file>